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From 1900 to 1935, the nation experienced a sustained increase in criminal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system of law enforcement, adjudication, and correction that is directly involved in the apprehension, prosecution, and control of those charged with criminal offenses is referred to as a social safety net.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current criminal justice system is not responsible for protecting the country from international and domestic terrorists.​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The crime rate was much higher 100 years ago than it is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Complex criminal conspiracies require cooperation from different criminal justice agencies.​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work of the criminal justice system began to be recognized when the Chicago Crime Commission, a professional association funded by private contributions, was created.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In its report, the Wickersham Commission applauded the strength of the criminal justice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Evidence-based programming does not have to consider intervening factors.​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The Law Enforcement Assistance Administration (LEAA) is a taxing body that levies fines on abusive law enforcement agencies.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Cost-effectiveness is a unifying principle of evidence-based justice efforts.​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contemporary criminal justice system is society’s instrument of social control.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Local governments collectively spend more on criminal justice than do state and federal agencies combined.​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Only after an arrest may a suspect be detained.​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All felony arrests require that someone personally witnessed the crime as it was being committed.​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 charging warning occurs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after </w:t>
            </w:r>
            <w:r>
              <w:rPr>
                <w:rStyle w:val="DefaultParagraphFont"/>
                <w:rFonts w:ascii="Times New Roman" w:eastAsia="Times New Roman" w:hAnsi="Times New Roman" w:cs="Times New Roman"/>
                <w:b w:val="0"/>
                <w:bCs w:val="0"/>
                <w:i w:val="0"/>
                <w:iCs w:val="0"/>
                <w:smallCaps w:val="0"/>
                <w:color w:val="000000"/>
                <w:sz w:val="22"/>
                <w:szCs w:val="22"/>
                <w:bdr w:val="nil"/>
                <w:rtl w:val="0"/>
              </w:rPr>
              <w:t>a prosecutor </w:t>
            </w:r>
            <w:r>
              <w:rPr>
                <w:rStyle w:val="DefaultParagraphFont"/>
                <w:rFonts w:ascii="Times New Roman" w:eastAsia="Times New Roman" w:hAnsi="Times New Roman" w:cs="Times New Roman"/>
                <w:b w:val="0"/>
                <w:bCs w:val="0"/>
                <w:i w:val="0"/>
                <w:iCs w:val="0"/>
                <w:smallCaps w:val="0"/>
                <w:color w:val="000000"/>
                <w:sz w:val="22"/>
                <w:szCs w:val="22"/>
                <w:bdr w:val="nil"/>
                <w:rtl w:val="0"/>
              </w:rPr>
              <w:t>conducts a preliminary investigation and finds merit in the case.​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An officer’s initial contact with a suspect is considered part of the informal criminal justice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Miranda warnings must be read to all suspects arrested by law enforcement personnel.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criminal justice process is slowed by congestion and limited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Most cases that go to trial result in a conviction.​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Most criminal cases are processed through the entire formal criminal justice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 case involving a celebrity would be considered a Level IV case in the wedding cake model of justice.​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media tend to focus on cases from Level IV of the wedding cake model of justice.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Less serious felonies make up the bottom layer of the criminal justice system wedding cake.​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wedding cake model of justice, the typical penalty for Level IV cases would include short jail sentences or fines.​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equal justice perspective advocates that judges consider extralegal factors in sentencing.​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crime control perspective views the justice system as a means of caring for and treating people who cannot manage themselves.​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past decade, the crime control and equal justice perspectives have dominated in criminal justice.​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crime control perspective believes that too many suspects go free because of legal technicalities.​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The nonintervention perspective believes there is a stigma that locks people into a criminal way of life.​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If a lawyer assists a client to engage in illegal behavior, the lawyer is not subject to criminal charges because of attorney–client privilege.​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Ethical behavior is particularly important in law enforcement because police officers have the authority to deprive people of their liberty.​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Correctional officers have significant power over inmates.​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only professionals in the criminal justice system twho should be concerned with ethical behavior are police officers.​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system of law enforcement, adjudication, and correction that is directly involved in the apprehension, prosecution, and control of those charged with criminal offenses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social safety 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 enforcement.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criminal justice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​crime and punishment.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is accurate concerning crime in a historical context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8"/>
              <w:gridCol w:w="8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Crime peaked during Civil War times and has been diminishing since that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Old West was the only area where gang activity flourished after the Civil War.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​Crime and violence did not exist when the nation was first formed and are recent social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​Crime and violence have been common since the nation was first formed and are not recent social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​Crime was imported by European settlers.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later 1800s, the ________ was not a gang found in New York 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Daybreak Boys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Plug Uglies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Swamp Angels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​Mafia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Bowery Boys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___________, created in 1919, was a professional association funded by private contributions and was integral in getting agencies of justice to work together.​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​Wickersham Commission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Bar Foundation Commission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​Chicago Crime Commission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​President's Commission on Law Enforcement and Administration of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​Crime commission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A primary purpose of the Law Enforcement Assistance Administration (LEAA) was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​coordinate law enforcement goals with state and local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​fine abusive law enforcement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​supply grants to local and state law enforcement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take over the local criminal justice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advise the vice-president on criminal justice policy.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success of the ________ in 1829 prompted similar police agencies to appear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​Dublin Constabulary 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Berlin Police Guard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Paris Sûreté</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London Metropolitan Police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Stockholm Peace Force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Police agencies begin to appear in the United States in the ________ century.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​sixteenth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seventeenth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eighteenth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nineteenth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twentie</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 is not one of the unifying principle of evidence-based justice.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​Customary practice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​Target audience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​Randomized experiments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​Intervening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Measurement of success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Concern over budgetary issues is a reference to which evidence-based principle?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cost-effectiveness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​target audience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randomized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​intervening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measurement of success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A drug treatment program that targets low-risk offenders may make the program look good, but would violate the __________ principle of evidence-based justice.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​guesswork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​target audience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​randomized experiments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​intervening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measurement of success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 such as the characteristics of the community in which the program is being used, can enhance or impede a program's success.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​Guesswork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​Target audience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​Randomized experiments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​Intervening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Measurement of success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Using evidence-based justice, what does the research say about school-based drug education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track record of school-based drug education programs has proven them to be highly effective.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track record of school-based drug education programs has proven that they fail.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track record of school-based drug education programs has proven to be spotty at best.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has been no privately-sponsored research on school-based drug education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​There has been no government-sponsored research on school-based drug education programs.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Researchers must closely evaluate issues (such as dropout rate and study length) in order to develop a valid: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measure of​ cost-effectiveness.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​target audience.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list of ​intervening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measurement of success.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pre-selection of test subjects would likely violate the __________ principle of evidence-based justice.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​guesswork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​target audience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​randomized experiments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​intervening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measurement of success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___________ sponsored research in the 1950s showing that the criminal justice system was composed of an intricate network of agencies.​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Bar Foundation 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​President’s Commission on Law Enforcement and Administration of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​Chicago Crime Commission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​Wickersham Commission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​Kansas City Crime Commission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three main components into which the contemporary criminal justice system is generally divided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 enforcement, the correctional system, and the legislature.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 enforcement, the judiciary, and the correctional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 enforcement, the courts, and the legislature.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courts, the correctional system, and the legislature.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state and local agencies.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contemporary criminal justice society uses social _______ to regulate dangerous elements within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reporting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adjustment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​reform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 branch of government interprets existing laws and determines whether they meet constitutional requirements.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​judicial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​legislative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​bureaucratic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 branch of government is responsible for the day-to-day operation of justice agencies.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​legislative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​judicial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​bureaucratic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 defines the law (by determining the conduct that is prohibited) and establishes criminal penalties for those who violate the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​judiciary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​correctional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​president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​legislature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​bureaucracy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 oversees criminal justice practices and has the power to determine whether existing operations fall within the bounds of the U.S. Constitution.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​president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​legislature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judiciary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​correctional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​bureaucracy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 component of the criminal justice system has the largest budgets.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 enforcement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​judicial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 is society’s instrument of social control.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justice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​family unit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​educational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 of religious institutions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media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The criminal justice system is costing federal, state, and local governments about __________ per year to operate.​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million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 million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billion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 billion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 billion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is false about corrections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​Though crime has declined for most of the past decade, the correctional population continues to grow.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​Approximately 1.5 million juveniles are handled in juvenile courts each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correctional budget is larger than that the combined total of the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than 7 million people are under some form of correctional supervision.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correctional budget is smaller than the states’ correctional budgets combined.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false regarding law enforcement?​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over 2 million individuals employed in law enforcement.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law enforcement, the majority of employees have general arrest powers.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police agencies employ the least number of officers nationwide.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police officers in the United States work for a local agency.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than half of the population will interact with the criminal justice system at some point in their life.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 is the first step in the formal criminal justice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Initial contact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​Post release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preliminary hearing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​Arrest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correct sequence of</w:t>
            </w:r>
            <w:r>
              <w:rPr>
                <w:rStyle w:val="DefaultParagraphFont"/>
                <w:rFonts w:ascii="Times New Roman" w:eastAsia="Times New Roman" w:hAnsi="Times New Roman" w:cs="Times New Roman"/>
                <w:b w:val="0"/>
                <w:bCs w:val="0"/>
                <w:i w:val="0"/>
                <w:iCs w:val="0"/>
                <w:smallCaps w:val="0"/>
                <w:color w:val="000000"/>
                <w:sz w:val="22"/>
                <w:szCs w:val="22"/>
                <w:bdr w:val="nil"/>
                <w:rtl w:val="0"/>
              </w:rPr>
              <w:t> criminal justice procedures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involving a </w:t>
            </w:r>
            <w:r>
              <w:rPr>
                <w:rStyle w:val="DefaultParagraphFont"/>
                <w:rFonts w:ascii="Times New Roman" w:eastAsia="Times New Roman" w:hAnsi="Times New Roman" w:cs="Times New Roman"/>
                <w:b w:val="0"/>
                <w:bCs w:val="0"/>
                <w:i w:val="0"/>
                <w:iCs w:val="0"/>
                <w:smallCaps w:val="0"/>
                <w:color w:val="000000"/>
                <w:sz w:val="22"/>
                <w:szCs w:val="22"/>
                <w:bdr w:val="nil"/>
                <w:rtl w:val="0"/>
              </w:rPr>
              <w:t>police officer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initial contact, investigation, arrest, and custody.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​initial contact, arrest, charging, and custody.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​initial contact, investigation, arrest, and charging.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​initial contact, arrest, investigation, and charging.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​charging, </w:t>
                  </w:r>
                  <w:r>
                    <w:rPr>
                      <w:rStyle w:val="DefaultParagraphFont"/>
                      <w:rFonts w:ascii="Times New Roman" w:eastAsia="Times New Roman" w:hAnsi="Times New Roman" w:cs="Times New Roman"/>
                      <w:b w:val="0"/>
                      <w:bCs w:val="0"/>
                      <w:i w:val="0"/>
                      <w:iCs w:val="0"/>
                      <w:smallCaps w:val="0"/>
                      <w:color w:val="000000"/>
                      <w:sz w:val="22"/>
                      <w:szCs w:val="22"/>
                      <w:bdr w:val="nil"/>
                      <w:rtl w:val="0"/>
                    </w:rPr>
                    <w:t>​initial contact, arrest, and investigation.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police want to interrogate a suspect, an officer must first advise the suspect of his or her __________ rights.​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​Miranda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questioning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official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false about the grand jury?​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created in twelfth-century England.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 state uses the grand jury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composed of between 12 and 23 persons.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protect citizens from false prosecution.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formal hearing of evidence.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defendant would enter a plea of guilty or not guilty a</w:t>
            </w:r>
            <w:r>
              <w:rPr>
                <w:rStyle w:val="DefaultParagraphFont"/>
                <w:rFonts w:ascii="Times New Roman" w:eastAsia="Times New Roman" w:hAnsi="Times New Roman" w:cs="Times New Roman"/>
                <w:b w:val="0"/>
                <w:bCs w:val="0"/>
                <w:i w:val="0"/>
                <w:iCs w:val="0"/>
                <w:smallCaps w:val="0"/>
                <w:color w:val="000000"/>
                <w:sz w:val="22"/>
                <w:szCs w:val="22"/>
                <w:bdr w:val="nil"/>
                <w:rtl w:val="0"/>
              </w:rPr>
              <w:t>t the _______ stage of the formal criminal justice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​arraignment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trial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​bail hearing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​preliminary hearing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​sentencing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conditions does not have to exist for an arrest to be considered legal?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police officer believes there is sufficient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​Probable cause exists.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suspect openly disputes the officer's interpretation.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officer deprives the suspect of his or her freedom.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suspect believes he or she is now in custody.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A police officer cannot arrest someone for a misdemeanor unless: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officer believes there is sufficient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​probable cause exists.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officer witnesses the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officer has a witness to the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suspect believes that the officer knows the suspect committed the 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The police may search for evidence, conduct an interrogation, or even encourage a confession during: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preliminary hearing.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decision by a prosecutor to drop a case after a complaint has been made because of lack of evidence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true bill of indictment.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nolle prosequi</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Miranda hearing.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 is a group of citizens chosen to hear charges against persons accused of crime.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neighborhood watch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civil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grand jury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vigilante committee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posse comitatus.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The grand jury will issue a __________, which specifies the exact charges on which the accused must stand trial.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bill of attainder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bill of indictment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nolle prosequi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charging document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 of mandamus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 is a money bond levied to ensure the return of a criminal defendant for trial.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bill of attainder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surety bond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release fee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discharge fee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Before the trial begins, the defendant will be brought before the court that will hear the case, during a proceeding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arraignment.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preliminary hearing.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bail hearing.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charging hearing.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indictment.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Who is not a part of the courtroom work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​Defense attorney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​Prosecutor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​Bail bondsman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a part of the courtroom work group.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not an aspect of Herbert Packer’s </w:t>
            </w:r>
            <w:r>
              <w:rPr>
                <w:rStyle w:val="DefaultParagraphFont"/>
                <w:rFonts w:ascii="Times New Roman" w:eastAsia="Times New Roman" w:hAnsi="Times New Roman" w:cs="Times New Roman"/>
                <w:b w:val="0"/>
                <w:bCs w:val="0"/>
                <w:i w:val="0"/>
                <w:iCs w:val="0"/>
                <w:smallCaps w:val="0"/>
                <w:color w:val="000000"/>
                <w:sz w:val="22"/>
                <w:szCs w:val="22"/>
                <w:bdr w:val="nil"/>
                <w:rtl w:val="0"/>
              </w:rPr>
              <w:t>assembly line </w:t>
            </w:r>
            <w:r>
              <w:rPr>
                <w:rStyle w:val="DefaultParagraphFont"/>
                <w:rFonts w:ascii="Times New Roman" w:eastAsia="Times New Roman" w:hAnsi="Times New Roman" w:cs="Times New Roman"/>
                <w:b w:val="0"/>
                <w:bCs w:val="0"/>
                <w:i w:val="0"/>
                <w:iCs w:val="0"/>
                <w:smallCaps w:val="0"/>
                <w:color w:val="000000"/>
                <w:sz w:val="22"/>
                <w:szCs w:val="22"/>
                <w:bdr w:val="nil"/>
                <w:rtl w:val="0"/>
              </w:rPr>
              <w:t>criminal justice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1"/>
              <w:gridCol w:w="8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justice is seen as a screening process in which each stage is a decision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people who commit a crime are punished for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criminal justice system suffers from congestion.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decision point can have a critical impact on the defendant, the justice system, and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points are found throughout the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criminal justice assembly line model, ________ are moved down the conveyor belt.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The criminal justice process may be compared to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​catapult.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​slingshot.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​spiral.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​spigot.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Offenders at the Level ____ of the “wedding cake” model of criminal justice have typically committed a serious offense but will not garner much media attention.​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Offenders convicted of Level III crimes typically receive _______ as a sentence.​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death penalty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 would be placed in Layer I of the criminal justice “wedding cake”.​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domestic assault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burglary at a local bar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arrest for public drunkenness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arrest of a noted celebrity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minor drug offense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 perspective demands an efficient system that hands out tough sanctions to those who violate the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​crime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​rehabilitation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due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​retaliation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 perspective sees the justice system as a mechanism of caring for and treating people who cannot manage themselves.​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​crime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​rehabilitation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​due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​retaliation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Concern over the prevalence of serious errors in the criminal justice system reflects the ________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​due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​rehabilitation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​crime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​retaliation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“just deserts” is found in the ________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​rehabilitation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​restorative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​due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​retaliation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Concern over the potentially stigmatizing effect of community notification laws on sexual offenders would be a part of the ________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​restorative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​rehabilitation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​retaliation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Truth-in-sentencing laws are an aspect of which justice system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​rehabilitation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​crime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​due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​retaliation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perspective argues that the true purpose of the criminal justice system is to promote a peaceful and just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​rehabilitation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​restorative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​retaliation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 perspective would advocate diversion programs or mediation programs for juvenile offenders.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​rehabilitation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​due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​crime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​reform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Advocates of the ________ perspective would advocate for the decriminalization of marijuana.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​rehabilitation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​crime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​reform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 perspective views crime as a community-level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​rehabilitation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​restorative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​crime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​reform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reflects the reason that ethical standards are important in criminal justice?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​Agents of the criminal justice system have access to citizens’ most personal information, raising concerns of privacy and confidentiality.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​Justice system personnel may work in an environment where moral ambiguity is 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decision making tends to reduce individual civil rights and liberties.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Rigid procedures guide the behavior of law enforcement personnel, leaving little room for ethical dilemmas.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standards are important in the justice system for all the above reasons.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considered the primary ethical concern of prosecutors?​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​employing discretion and morality equitably.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​handling both the aggravating and mitigating circumstances of the crime.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dealing with </w:t>
                  </w:r>
                  <w:r>
                    <w:rPr>
                      <w:rStyle w:val="DefaultParagraphFont"/>
                      <w:rFonts w:ascii="Times New Roman" w:eastAsia="Times New Roman" w:hAnsi="Times New Roman" w:cs="Times New Roman"/>
                      <w:b w:val="0"/>
                      <w:bCs w:val="0"/>
                      <w:i w:val="0"/>
                      <w:iCs w:val="0"/>
                      <w:smallCaps w:val="0"/>
                      <w:color w:val="000000"/>
                      <w:sz w:val="22"/>
                      <w:szCs w:val="22"/>
                      <w:bdr w:val="nil"/>
                      <w:rtl w:val="0"/>
                    </w:rPr>
                    <w:t>the adversarial system of justice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​balancing the dual role as a representative of the people and an officer of the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justice for the victim.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member of the courtroom work group experiences the ethical concern of having obligations to a client and a profession?​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defense attorney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​prosecutor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​bail bondsman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​parole officer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Approximately _______ percent of incidents of sexual violence in prison involved staff-on-inmate sexual misconduct.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local police department noticed an increase in the number of home burglaries being committed. The department formed a task force to assess the extent of the problem. Officers from the detective bureau, the vice squad, and the crime analysis division met to discuss the problem and to begin investigating these crimes.</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After investigating the crimes for over a month, the task force was able to arrest eight suspects.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 was the official responsible for formally charging the suspects with a specific criminal 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​bailiff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​defense attorney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​prosecutor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​parole officer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Burglary would be included in Level _____ of the criminal justice wedding cake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mayor had expressed his frustration with the criminals who were committing these crimes, believing that society must be protected from them through harsh punishment. The mayor was promoting the ______ perspective of criminal justice.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​crime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​due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​rehabilitation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​reform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deputy mayor advocated the _________ model, arguing that these crimes were an expression of frustration and anger created by social inequality.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​crime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​due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​rehabilitation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​retaliation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Completion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__________has provided a mechanism for the frustrated to vent their anger, for business leaders to maintain their position of wealth and power, and for those outside the economic mainstream to take a shortcut to the American  dream.​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The___________ provided technical assistance and hundreds of millions of dollars in federal aid to state and local justice agencies between 1969 and 1982.​</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 Enforcement Assistance Administration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(LEAA)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 justice uses the scientific method to determine whether criminal justice programs actually reduce crime rates and offender recidivism.​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Evidence-based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Society’s ability to control individual behavior in serving its own best interests is known as 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control​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 defines the law by determining the conduct that is prohibited and establishes criminal penalties for those who violate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legislature​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The purpose of the criminal__________________ is to gather enough evidence to identify a suspect and support a legal arrest.​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investigation​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Prosecutors deciding to take no further action after conducting a preliminary investigation of the legal matters of a case is a(n) 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2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nolle prosequi​</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____________ requirement ​is the principle that, in order to make an arrest for a misdemeanor, the arresting officer must have personally witnessed the crime as it was being committed.​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in-presence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An offender’s ________ with the criminal justice system takes place as a result of a police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2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initial contact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The___________ is a group of citizens chosen to hear charges against persons accused of crime and to determine whether there is sufficient evidence to bring those persons to trial..​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grand jury​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 group comprises the prosecutor, the defense attorney, the judge, and other court personnel who function to streamline the process of justice through the extensive use of plea bargaining and other trial alternatives.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4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courtroom work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The purpose of the criminal ___________ is to gather evidence, identify a suspect and support a legal arrest.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investigation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 occurs while the suspect is being detained after an arrest.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Custody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To justice expert Herbert Packer, the image that comes to mind from the criminal justice process is a(n)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2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assembly-line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conveyor belt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Misdemeanors, such as disorderly conduct, shoplifting, and public drunkenness comprise Level_______of the criminal justice "wedding cake."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IV​</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Decriminalization, deinstitutionalization, and pretrial diversion are favored by those adhering to the ______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nonintervention​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goal of the _________ perspective is to enable the offender to appreciate the damage caused to both society and the victim, to make amends, and to be reintegrated into the community.​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5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restorative justice​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Advocates of the ___________ perspective argue that the greatest concern of the justice system should be providing fair and equitable treatment to those accused of crime.​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due process​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​Johnny was arrested for robbery, a second-degree felony in the state where he lives.  Johnny can be sentenced to up to 20 years in prison, and since he had never been arrested before, he is unfamiliar with the criminal justice system.</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Since Johnny has already been arrested, the _______ will be next in line to examine the case.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defense attorney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judge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jury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prosecutor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parole board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​At which stage will the prosecution file a charging document against Johnny?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investigation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charging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preliminary hearing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plea bargaining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arraignment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In some jurisdictions, the grand jury will determine if sufficient evidence exists to support the continued prosecution of a suspect. If it does, then the grand jury will issue a true bill of:</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attainder.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certiorari.</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indictment.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prosecution​.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guilt.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Johnny is offered a plea bargain that would reduce his charges from robbery to burglary and lower his sentence from 20 years in prison to 5 years. What percentage of criminal cases are settled with a plea bargain?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15 percent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30 </w:t>
            </w:r>
            <w:r>
              <w:rPr>
                <w:rStyle w:val="DefaultParagraphFont"/>
                <w:rFonts w:ascii="Times New Roman" w:eastAsia="Times New Roman" w:hAnsi="Times New Roman" w:cs="Times New Roman"/>
                <w:b w:val="0"/>
                <w:bCs w:val="0"/>
                <w:i w:val="0"/>
                <w:iCs w:val="0"/>
                <w:smallCaps w:val="0"/>
                <w:color w:val="000000"/>
                <w:sz w:val="22"/>
                <w:szCs w:val="22"/>
                <w:bdr w:val="nil"/>
                <w:rtl w:val="0"/>
              </w:rPr>
              <w:t>percent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50 </w:t>
            </w:r>
            <w:r>
              <w:rPr>
                <w:rStyle w:val="DefaultParagraphFont"/>
                <w:rFonts w:ascii="Times New Roman" w:eastAsia="Times New Roman" w:hAnsi="Times New Roman" w:cs="Times New Roman"/>
                <w:b w:val="0"/>
                <w:bCs w:val="0"/>
                <w:i w:val="0"/>
                <w:iCs w:val="0"/>
                <w:smallCaps w:val="0"/>
                <w:color w:val="000000"/>
                <w:sz w:val="22"/>
                <w:szCs w:val="22"/>
                <w:bdr w:val="nil"/>
                <w:rtl w:val="0"/>
              </w:rPr>
              <w:t>percent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70 </w:t>
            </w:r>
            <w:r>
              <w:rPr>
                <w:rStyle w:val="DefaultParagraphFont"/>
                <w:rFonts w:ascii="Times New Roman" w:eastAsia="Times New Roman" w:hAnsi="Times New Roman" w:cs="Times New Roman"/>
                <w:b w:val="0"/>
                <w:bCs w:val="0"/>
                <w:i w:val="0"/>
                <w:iCs w:val="0"/>
                <w:smallCaps w:val="0"/>
                <w:color w:val="000000"/>
                <w:sz w:val="22"/>
                <w:szCs w:val="22"/>
                <w:bdr w:val="nil"/>
                <w:rtl w:val="0"/>
              </w:rPr>
              <w:t>percent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90​ </w:t>
            </w:r>
            <w:r>
              <w:rPr>
                <w:rStyle w:val="DefaultParagraphFont"/>
                <w:rFonts w:ascii="Times New Roman" w:eastAsia="Times New Roman" w:hAnsi="Times New Roman" w:cs="Times New Roman"/>
                <w:b w:val="0"/>
                <w:bCs w:val="0"/>
                <w:i w:val="0"/>
                <w:iCs w:val="0"/>
                <w:smallCaps w:val="0"/>
                <w:color w:val="000000"/>
                <w:sz w:val="22"/>
                <w:szCs w:val="22"/>
                <w:bdr w:val="nil"/>
                <w:rtl w:val="0"/>
              </w:rPr>
              <w:t>percent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Florida's criminal statutes, Chapter 782.04, Section 1 reads:</w:t>
            </w:r>
            <w:r>
              <w:rPr>
                <w:rStyle w:val="DefaultParagraphFont"/>
                <w:rFonts w:ascii="Times New Roman" w:eastAsia="Times New Roman" w:hAnsi="Times New Roman" w:cs="Times New Roman"/>
                <w:b w:val="0"/>
                <w:bCs w:val="0"/>
                <w:i w:val="0"/>
                <w:iCs w:val="0"/>
                <w:smallCaps w:val="0"/>
                <w:color w:val="000000"/>
                <w:sz w:val="22"/>
                <w:szCs w:val="22"/>
                <w:bdr w:val="nil"/>
                <w:rtl w:val="0"/>
              </w:rPr>
              <w:t> "Murder.—(1)(a) The unlawful killing of a human being: When perpetrated from a </w:t>
            </w:r>
            <w:r>
              <w:rPr>
                <w:rStyle w:val="DefaultParagraphFont"/>
                <w:rFonts w:ascii="Times New Roman" w:eastAsia="Times New Roman" w:hAnsi="Times New Roman" w:cs="Times New Roman"/>
                <w:b w:val="0"/>
                <w:bCs w:val="0"/>
                <w:i w:val="0"/>
                <w:iCs w:val="0"/>
                <w:smallCaps w:val="0"/>
                <w:color w:val="000000"/>
                <w:sz w:val="22"/>
                <w:szCs w:val="22"/>
                <w:bdr w:val="nil"/>
                <w:rtl w:val="0"/>
              </w:rPr>
              <w:t>premeditated design to effect the death of the person killed or any human being."  For someone convicted under this statute the minimum sentence is 15 years in prison.</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If Johnny were convicted of murder because during the commission of the robbery Johnny also killed someone, he would spend at least 15 years in prison.  In this case, the minimum length of sentence was determined by the _______ branch of government.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legislative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judicial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executive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correctional​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bureaucratic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 branch of government is responsible for enforcing the Florida State Statues.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legislative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judicial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executive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police​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bureaucratic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agency in the criminal justice system is responsible for the adjudication of the case, if a suspect has been arrested and charged with the crime of murder?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police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courts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corrections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parole board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probation board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presence of crime in the West following the Civil War.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Summarize the long history of crime in America.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formation of the criminal justice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five unifying principles associated with evidence-based justice and provide examples of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kinds of criminal justice programs that evidence-based justice have shown to be effective in reducing crime rates and offender recidivism.​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responsibilities and the interconnectedness of the three branches of government with regard to the criminal justice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main components of the contemporary criminal justice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scope of the contemporary criminal justice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and discuss the steps in the formal criminal justice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criminal justice system as an assembly-line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potential negative consequences on society of the assembly-line model of criminal justice.​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attrition of criminal cases by explaining the criminal justice funnel.​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differences between the formal and informal justice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List and discuss the levels of Walker’s wedding cake model of justice.​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the crime control perspective of criminal justice with the due process perspective of criminal justice.​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nonintervention perspective and the restorative justice perspective on criminal justice.​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Discuss, through the use of examples,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reasons that</w:t>
            </w:r>
            <w:r>
              <w:rPr>
                <w:rStyle w:val="DefaultParagraphFont"/>
                <w:rFonts w:ascii="Times New Roman" w:eastAsia="Times New Roman" w:hAnsi="Times New Roman" w:cs="Times New Roman"/>
                <w:b w:val="0"/>
                <w:bCs w:val="0"/>
                <w:i w:val="0"/>
                <w:iCs w:val="0"/>
                <w:smallCaps w:val="0"/>
                <w:color w:val="000000"/>
                <w:sz w:val="22"/>
                <w:szCs w:val="22"/>
                <w:bdr w:val="nil"/>
                <w:rtl w:val="0"/>
              </w:rPr>
              <w:t> ethics are important at each stage of the criminal justice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1 - Crime and Criminal Justice</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Crime and Criminal Justice</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